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51966F25" w:rsidR="005D4CE1" w:rsidRDefault="005D4CE1">
        <w:pPr>
          <w:pStyle w:val="Header"/>
          <w:jc w:val="right"/>
        </w:pPr>
        <w:r>
          <w:fldChar w:fldCharType="begin"/>
        </w:r>
        <w:r>
          <w:instrText xml:space="preserve"> PAGE   \* MERGEFORMAT </w:instrText>
        </w:r>
        <w:r>
          <w:fldChar w:fldCharType="separate"/>
        </w:r>
        <w:r w:rsidR="00E812C6">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2C6"/>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0111D-3205-4380-AD2E-6B23C695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2020-10-14T12:53:00Z</dcterms:created>
  <dcterms:modified xsi:type="dcterms:W3CDTF">2020-10-14T12:53:00Z</dcterms:modified>
</cp:coreProperties>
</file>